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wpatrywali się w nie, człowiek ogląda (je) z 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mu się przyglądali, człowiek oglądał je z 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je widzą, człowiek przypatruje się nim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widzą ją, a człowiek przypatruje się jej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go widzą, każdy patrzy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 je każdy z radością, choć widzi je tylko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wpatrywali się w nie z podziwem, chociaż człowiek widzi je tylko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 widzą, chociaż oglądają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Dzieła te są widoczne dla każdego, choć człowiek może je oglądać tylko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je widzą, choć każdy ogląda je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Всякий чоловік в собі побачив, скільки є ранених смертних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się w nie wpatrują, aczkolwiek śmiertelny widzi je tylko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ludzkość się im przypatruje; śmiertelnik patrzy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2024-05-15T03:51:00Z</dcterms:modified>
</cp:coreProperties>
</file>