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nie, człowiek ogląda (je) z oddali.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2024-05-15T11:21:15Z</dcterms:modified>
</cp:coreProperties>
</file>