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 i pomruku, który wychodzi z Jego ust!*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2024-05-10T07:44:50Z</dcterms:modified>
</cp:coreProperties>
</file>