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czasem* nie widzi się światła, jasne ono w obłokach, lecz przychodzi wiatr – i rozprasza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teraz, w jednym momencie.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2024-05-09T22:59:20Z</dcterms:modified>
</cp:coreProperties>
</file>