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zachowuję na czas ucisku, na dzień bitwy i 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zatrzymywam na czas ucisku, na dzień bitwy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nagotował na czas nieprzyjaciela, na dzień bitwy i 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czasy gniewu je chowam, na dzień utarczki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bitwy lub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Przechowuję je do czasu nieszczęścia, do dnia walki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klęski, na dni walk i wojen?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відкладене тобі на час ворогів, на день війни і битви.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przechowuję na czas ucisku, na dzień zapasów i 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udręki, na dzień walki i wojny?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2024-05-10T05:18:14Z</dcterms:modified>
</cp:coreProperties>
</file>