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polegasz na nim, że ma dużo siły, i chcesz mu powierzyć swój trud?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2024-05-15T10:02:43Z</dcterms:modified>
</cp:coreProperties>
</file>