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1"/>
        <w:gridCol w:w="202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dajesz koniowi siłę? Czy odziewasz jego kark w grzywę?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2024-05-15T05:09:41Z</dcterms:modified>
</cp:coreProperties>
</file>