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i drżenie, przelękły się bardzo me 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i drżenie, lęk przeszył do szpiku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strach i drżenie, od których wszystkie moje kości zadrżały.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mię strach i lękanie, które wszystkie kości moje przestraszyło.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zjął mię strach i drżenie i wszytkie kości moje przestraszone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i drżenie, że wszystkie się kości zatrzęsły,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i drżenie przeniknęło moje członki,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i trwoga, zadrżały wszystkie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lęk mnie opanowały, aż z przerażenia zadrżałem na całym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lęk i trwoga, tak że od strachu drżały wszystkie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ж зустрів жах і тремтіння і дуже потряс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ogarnął mnie lęk i drżenie, zadygotały wszystkie moje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i drżenie, a liczne me kości napełnił strachem.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2024-05-31T19:50:14Z</dcterms:modified>
</cp:coreProperties>
</file>