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 i wzmacniałeś zgięte* ** kolana.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upadłych, wzmacniałeś drżące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upadającego, a omdlałe kolana wzmacniałeś.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Upadającego wspierały mowy twoje, a kolana zemdlone posilałeś.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chwiejące się umacniały twe mowy, a kolana drżące posilałeś,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słowa krzepiły słabych, umacniałeś chwiejące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Upadającego podnosiły twoje słowa, a uginające się kolana umacniałeś.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słowa krzepiły słabych, wzmacniałeś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się chwiał, podtrzymywały go twoje słowa, wzmacniałeś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twoja pokrzepiała chwiejnych, umacniałeś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ти словами слабких і ти подав сміливість слабким колінам,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ktoś zachwiał – podniosły go twoje słowa i dodawałeś mocy kolanom, co się ugięły.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twoje podnosiły każdego, kto się potykał, a uginające się kolana umacniałeś.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drżące.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&lt;x&gt;230 109:24&lt;/x&gt;; &lt;x&gt;290 35:3&lt;/x&gt;;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2024-05-31T13:21:51Z</dcterms:modified>
</cp:coreProperties>
</file>