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bezbożnych na ich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każdemu z nich i utrąć go, zdepcz bezbożnych tam, gdzie się panoszą!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niegodziwych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swoim, jako chce, choć jest jako drzewo cedrowe; żyły łona jego są powikłane jako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swym jako cedrem, żyły jąder jego są powikłane,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upokórz pyszałka, zniwecz na miejscu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a skrusz bezbożnych na ich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spróbuj go upokorzyć, zmiażdż bezbożnych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 i poniż pyszałka. Zepchnij przewrotnych w jedno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spojrzenie na każdego zarozumialca, zmiażdż grzeszników na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винищи ж гордовитого, а безбожного зразу вигуби,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wszelką pychę i ją upokorz; na miejscu skrusz niegodziwców!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wyniosłego, upokorz goi podepcz niegodziwców tam,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ich miejscu, ּ</w:t>
      </w:r>
      <w:r>
        <w:rPr>
          <w:rtl/>
        </w:rPr>
        <w:t>תַחְּתָם</w:t>
      </w:r>
      <w:r>
        <w:rPr>
          <w:rtl w:val="0"/>
        </w:rPr>
        <w:t xml:space="preserve"> : co do znaczenia, por. &lt;x&gt;20 16:29&lt;/x&gt;; &lt;x&gt;60 6:5&lt;/x&gt;; &lt;x&gt;70 7:21&lt;/x&gt;.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2024-05-28T19:28:17Z</dcterms:modified>
</cp:coreProperties>
</file>