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jednym z najciekawszych Bożych dzieł, jej Stwórca wyciągnął do niej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przednim dziełem Boga. Ten, który go uczynił, sam może na niego natrzeć swoim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Azali go kto przed oczyma jego ułapi? albo powrozy przeciągnie przez nozdrze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swemi jako wędą bierze ji, a na palach przekole nozdrze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Boga, Stwórca obdarzył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przedniejszym z dzieł Bożych; jego Stwórca zaopatrzył go w 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dzieł Bożych, tylko Stwórca może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wspaniałym dziełem stwarzającego Boga i jego Stwórca potrafi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Wybitny to twór Boży. Ale Stwórca może miecz swój do niego przyłożyć.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початок господнього творіння, воно зроблене, щоб було висміяне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przedniejszy na twórczych drogach Boga; sam jego Stwórca podał mu jego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początkiem dróg Bożych; jego Twórca może zbliżyć swój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2024-05-30T04:39:37Z</dcterms:modified>
</cp:coreProperties>
</file>