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lotosu,* w ukryciu trzciny i bagna.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cienistymi drzewami, w ukryciu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kolce przez nozdrza jego? albo hakiem przekoleszli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obrączkę przez nozdrza jego abo tarniem przekolesz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leży pod kwiatem lotosu, w ukryciu trzcin i 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krzewami lotosu, kryje się w trzcinach i bagnach.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legowisko pod pnączami lotosu, w miejscu ukrytym wśród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pod łodygami lotosu, kryje się w trzcinach 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спить під всіляким деревом при лозі і тростині і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Wylega się między krzewami lotosu, w kniei sitowia i wśród bagniska.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szydlicami, w trzciniastych kryjówkach i na mokradle.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lotos, </w:t>
      </w:r>
      <w:r>
        <w:rPr>
          <w:rtl/>
        </w:rPr>
        <w:t>צֶאֱלִים</w:t>
      </w:r>
      <w:r>
        <w:rPr>
          <w:rtl w:val="0"/>
        </w:rPr>
        <w:t xml:space="preserve"> (tse’elim), hl 2, zob. w. 22, &lt;x&gt;220 40:21&lt;/x&gt;L.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2024-05-30T01:50:34Z</dcterms:modified>
</cp:coreProperties>
</file>