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2654"/>
        <w:gridCol w:w="51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przewleczesz sznur przez jego nozdrza albo hakiem przebijesz mu szczęki?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przewlekłbyś mu linę przez nozdrza albo czy szczęki przebiłbyś ościeniem?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przewleczesz kolce przez jego nozdrza albo hakiem przebijesz jego szczęki?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sznur przewleczesz przez jego nozdrza albo hakiem przebijesz jego szczękę?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założysz mu pętlę na nozdrza, przebijesz hakiem jego szczękę?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kolcem przebijesz mu nozdrza, a hakiem przewiercisz mu szczękę?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вкладеш кільце в його ніздрі, і чи шилом проколиш його губу?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poprzez jego chrapy zawleczesz sznur z sitowia, lub przebijesz haczykiem jego szczęki?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2024-05-28T19:42:55Z</dcterms:modified>
</cp:coreProperties>
</file>