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pomnoży prośby do ciebie? (Czy) przemówi do ciebie uprzejmie?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korzyłby się on przed tobą w licznych prośbach lub przemawiał do ciebie uprzejmie?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żarliwymi prośbami, przemówi do ciebie słodkimi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zaniesie do ciebie błagalne prośby, czy przemówi do ciebie łagodnymi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obsypie cię on prośbami i pokornie do ciebie przemówi?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do ciebie błagalne prośby?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вимовить до тебе прохання, лагідно прозьбою?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zwróci do ciebie z mnóstwem próśb, lub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2024-05-30T01:53:55Z</dcterms:modified>
</cp:coreProperties>
</file>