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7"/>
        <w:gridCol w:w="1949"/>
        <w:gridCol w:w="2365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JAHWE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2024-05-15T16:10:39Z</dcterms:modified>
</cp:coreProperties>
</file>