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przywrócił też Jobowi powodzenie,* gdy wstawiał się** on za swoimi przyjaciółmi. I pomnożył JAHWE w dwójnasób wszystko to, co Job posiadał.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przywrócił też Jobowi powodzenie, gdy wstawiał się on za swoimi przyjaciółmi. JAHWE też dwukrotnie pomnożył wszystko, co Job posiadał.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przywrócił to, co zostało zabrane Hiobowi, gdy się modlił za swoich przyjaciół. JAHWE także pomnożył Hiobowi w dwójnasób wszystko, co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Pan przywrócił to, co było pobrane Ijobowi, gdy się modlił za przyjaciół swoich; i rozmnożył Pan wszystko, cokolwiek miał Ijob, w dwójnasób.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Nawrócił się też JAHWE na pokutę Jobowę, gdy się on modlił za przyjacioły swoje. I przyczynił JAHWE wszego, cokolwiek miał Job, we dwójnasób.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Pan przywrócił Hioba do dawnego stanu, gdyż modlił się on za swych przyjaciół. Pan dwukrotnie powiększył mu całą majętność.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zmienił los Joba, gdy wstawiał się za swoimi przyjaciółmi. I rozmnożył Pan Jobowi w dwójnasób wszystko, co posiadał.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odmienił los Hioba, gdy ten modlił się za swoich przyjaciół. Pomnożył też w dwójnasób wszystko, co Hiob posiadał.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odmienił los Hioba, bo modlił się on za swoich przyjaciół. JAHWE dwukrotnie pomnożył wszystko, co Hiob posiadał.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odmienił los Joba, gdy on się modlił za swoich bliskich, i pomnożył Jobowi w dwójnasób wszystko, cokolwiek posiadał.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Господь вчинив Йова великим. А як він помолився за друзів, (Бог) відпустив їм гріх. Господь же дав подвійно від того, що було передше в Йова, в подвоєння.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odmienił los Ijoba, kiedy się modlił za swymi przyjaciółmi, i WIEKUISTY w dwójnasób rozmnożył wszystko, co niegdyś posiadał Ijob.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odwrócił niewolniczy stan Hioba, gdy ten modlił się za swych towarzyszy, i JAHWE zaczął w dwójnasób dodawać wszystko, co niegdyś posiadał Hiob.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przywrócił też Jobowi powodzenie, </w:t>
      </w:r>
      <w:r>
        <w:rPr>
          <w:rtl/>
        </w:rPr>
        <w:t>אֶת־ׁשְבִית אִּיֹוב ׁשָב</w:t>
      </w:r>
      <w:r>
        <w:rPr>
          <w:rtl w:val="0"/>
        </w:rPr>
        <w:t xml:space="preserve"> , lub: przywrócił Joba z niewoli.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modlił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2024-05-15T17:17:15Z</dcterms:modified>
</cp:coreProperties>
</file>