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się stało, Job żył jeszcze sto czterdzieści lat. Oglądał swoich synów i wnuki —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oglądał swoich synów i synów swoich synów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Ijob żył sto i czterdzieści lat, i oglądał synów swych, i synów synów swoich,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żył potym sto i czterdzieści lat i widział syny swe i syny synów swoich aż do czwartego pokolenia, i umarł będąc stary i pełen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jeszcze Hiob sto czterdzieści lat, i widział swych synów i wnuków - cztery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swoje dzieci i swoich 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widział swoich synów i ich potomków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lat. Oglądał swoje dzieci i ich dzieci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swoich synów i 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пожив після язви сто сімдесять літ, а він прожив всіх літ двісті сорок вісім. І Йов побачив своїх синів і синів своїх синів до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żył jeszcze potem sto czterdzieści lat, więc oglądał swoje dzieci, i dzieci swoich dzieci,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Hiob żył jeszcze sto czterdzieści lat i ujrzał swych synów oraz swych wnuków – cztery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2024-05-16T02:41:16Z</dcterms:modified>
</cp:coreProperties>
</file>