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42"/>
        <w:gridCol w:w="2383"/>
        <w:gridCol w:w="2892"/>
        <w:gridCol w:w="35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Job stary i syty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2024-05-15T02:04:15Z</dcterms:modified>
</cp:coreProperties>
</file>