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3166"/>
        <w:gridCol w:w="4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записано, що він знову встане з тими, що їх Господь воскресить.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2024-05-15T14:47:09Z</dcterms:modified>
</cp:coreProperties>
</file>