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3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описаний в Сирійській книзі, а живе в Асійській землі в границях Ідумеї і Аравії, раніше ж було йому імя Йоав.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2024-05-15T09:55:03Z</dcterms:modified>
</cp:coreProperties>
</file>