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weźcie sobie siedem cielców i siedem baranów, idźcie do mojego sługi Joba i złóżcie je na ofiarę całopalną za siebie; a Job, mój sługa, będzie się modlił za was, ponieważ tylko jego modlitwy wysłucham,* aby nie uczynić wam czegoś hańbiącego,** gdyż nie mówiliście o Mnie właściwie,*** jak mój sługa Job.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przygotujcie sobie siedem cielców i siedem baranów, idźcie do mojego sługi Joba i złóżcie je w ofiarze całopalnej za siebie. Job, mój sługa, będzie się za was modlił. Tylko jego modlitwy wysłucham i nie ukarzę was.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mówiliście o Mnie tak trafnie jak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sobie siedem cielców i siedem baranów, idźcie do mego sługi Hioba i złóżcie całopalenie za siebie; a Hiob, mój sługa, będzie się modlił za was, bo jego przyjmę, abym nie uczynił z wami według waszej głupoty. Nie mówiliście bowiem o mnie prawdy jak mój sługa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weźmijcie sobie siedm cielców, i siedm baranów, a idźcie do sługi mego Ijoba, i ofiarujcie całopalenie za się; a Ijob, sługa mój, niech się modli za wami; bo oblicze jego przyjmę, abym nie uczynił z wami według głupstwa waszego; boście nie mówili tak przystojnie o mnie, jako Ijob,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weźmijcie sobie siedm byków i siedm baranów a idźcie do sługi mego Joba, a ofiarujcie całopalenie za siebie, a Job, sługa mój, będzie się za was modlił. Oblicze jego przyjmę, aby wam głupstwo nie było poczytane, boście nie mówili prawie ku mnie jako Job,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teraz siedem młodych cielców i siedem baranów, idźcie do sługi mego, Hioba, i złóżcie ofiarę całopalną za siebie. Mój sługa, Hiob, będzie się za was modlił. Tylko ze względu na niego nic złego wam nie uczynię, choć nie mówiliście prawdy o Mnie, jak sługa mój,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weźcie sobie siedem byków i siedem baranów, idźcie do mojego sługi Joba i złóżcie je na ofiarę całopalną za siebie; a Job, mój sługa, będzie się modlił za was, gdyż tylko jego modlitwy wysłucham, by nie uczynić wam czegoś złego, gdyż nie mówiliście o mnie prawdy, jak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teraz siedem wołów i siedem baranów, udajcie się do Mojego sługi, Hioba, i złóżcie za siebie ofiarę całopalną. A Mój sługa, Hiob, będzie się modlił za was, bo wysłucham tylko jego modlitwę i nie sprowadzę na was kary, choć nie mówiliście o Mnie prawdy, jak Mój sługa,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siedem cieląt i siedem baranów, idźcie do mojego sługi Hioba i złóżcie ofiarę całopalną za siebie. Niech mój sługa Hiob modli się za was. Przyjmę jego prośbę i nie sprowadzę na was hańby za to, że nie mówiliście o Mnie prawdy, jak mój sługa Hiob”.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teraz siedem cielców i siedem baranów, po czym udajcie się do sługi mego Joba i złóżcie ofiarę całopalną za siebie; zaś sługa mój Job niech się za was modli. Tylko przez wzgląd na niego nie ukarzę was, choć nie mówiliście o mnie, jak to czynił sługa mój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візьміть сім телят і сім баранів і підіть до мого слуги Йова, і він принесе за вас жертви. Мій слуга Йов помолиться за вас, бо прийму хіба лиш його лице. Бо якщо б не він, Я вигубив би вас, бо ви не сказали правду супроти мого слуги Йова.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weźcie sobie siedem cielców i siedem baranów, idźcie do Mojego sługi Ijoba oraz złóżcie za siebie całopalenie. Zaś Ijob, Mój sługa, niech się za wami, pomodli bo uwzględnię tylko jego oblicze; bym z wami nie postąpił według waszej nieuczciwości, bo nie mówiliście o Mnie tak utwierdzeni, jak Mój sługa Ijob.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sobie siedem byków oraz siedem baranów i idźcie do mojego sługi Hioba, i złóżcie za siebie ofiarę całopalną; a Hiob, mój sługa, będzie się za was modlił. Tylko jego oblicze przyjmę, by nie postąpić z wami okropnie, bo nie mówiliście o mnie zgodnie z prawdą, jak mój sługa Hiob”.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modlitwy wysłucham, </w:t>
      </w:r>
      <w:r>
        <w:rPr>
          <w:rtl/>
        </w:rPr>
        <w:t>אִם־ּפָנָיו אֶּׂשָאּכִי : (1</w:t>
      </w:r>
      <w:r>
        <w:rPr>
          <w:rtl w:val="0"/>
        </w:rPr>
        <w:t>) jego oblicze podniosę, (2) okażę mu wzgląd, podobnie w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postąpić z wami (stosownie do waszej) bezmyślności.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właściwie, </w:t>
      </w:r>
      <w:r>
        <w:rPr>
          <w:rtl/>
        </w:rPr>
        <w:t>נְכֹונָה</w:t>
      </w:r>
      <w:r>
        <w:rPr>
          <w:rtl w:val="0"/>
        </w:rPr>
        <w:t xml:space="preserve"> (nechona h), od ּ</w:t>
      </w:r>
      <w:r>
        <w:rPr>
          <w:rtl/>
        </w:rPr>
        <w:t>כּון</w:t>
      </w:r>
      <w:r>
        <w:rPr>
          <w:rtl w:val="0"/>
        </w:rPr>
        <w:t xml:space="preserve"> , tj. tego, co pewne, dobrze uzasadnione; ak. kenu oznacza słuszność i prawdę.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2024-05-15T09:06:37Z</dcterms:modified>
</cp:coreProperties>
</file>