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(Tymczasem) moi bracia zawiedli jak potok,* ** znikli jak (woda) w rzecznym łożysku.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tymczasowy potok.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33:16&lt;/x&gt;; &lt;x&gt;300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2024-05-09T13:55:41Z</dcterms:modified>
</cp:coreProperties>
</file>