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2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czym wzdrygała się moja dusza, to jest chlebem w boleści.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2024-05-09T10:40:59Z</dcterms:modified>
</cp:coreProperties>
</file>