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2"/>
        <w:gridCol w:w="5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żołnierką dla człowieka jest być na ziemi, a jego dni – czy nie są jak dni najemnika?*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życie człowieka nie jest jak twarda służba?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jego dni — czy nie są jak dni najemnika?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człowiekowi nie jest wyznaczony czas na ziemi? Czy jego dni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 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dni najemnika?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czas nie jest zamierzony człowiekowi na ziemi? a jako dni najemnicze nie są dni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Bojowanie jest żywot człowieczy na ziemi a jako dni najemnicze, dni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do bojowania podobny byt człowieka? Dni jego czyż nie są dniami najemnika?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życie człowieka nie jest twardą służbą na ziemi, a jego dni nie są jak dni najemnika?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życie człowieka na ziemi nie jest zmaganiem, a jego dni jak dni najemnika?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losem człowieka na ziemi nie jest służba, a jego dni nie są takie same jak dni najemnika?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człowieka na ziemi - to żołnierska służba, a dni jego bytowania - to dni najemnika.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радше життя людини на землі не є випробуванням, і його життя, наче того, кого найнято на день?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Los człowieka na ziemi jest jakby służbą wojenną, a jego dni jak dni najemnika.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”Czyż śmiertelnika na ziemi nie czeka praca przymusowa i czyż dni jego nie są jak dni najemnika?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również najemnego żołnierza, zob. &lt;x&gt;300 46:21&lt;/x&gt;.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46:21&lt;/x&gt;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2024-06-01T01:35:10Z</dcterms:modified>
</cp:coreProperties>
</file>