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8"/>
        <w:gridCol w:w="50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jest śmiertelnik, że czynisz go tak ważnym i że przykładasz do niego swe serce,*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jest człowiek, że tak się na nim skupiasz, że poświęcasz mu aż tyle uwagi,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człowiek, że go tak wywyższasz i że zwracasz ku niemu swoje serce?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jest człowiek, że go tak wielce ważysz? a że przykładasz ku niemu serce twoje?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jest człowiek, iż go wielmożysz? Abo co przykładasz ku niemu serce twoje?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kim jest człowiek, abyś go cenił i zwracał ku niemu swe serce?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Czymże jest człowiek, że go tak bardzo cenisz i że nań zwracasz uwagę,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człowiek, że tak go wyróżniasz i zwracasz na niego uwagę?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Kimże jest człowiek, że go tak wywyższasz: zwracasz na niego uwagę,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Czymże jest człowiek, żeś go tak wywyższył, i dlaczego to zwracasz na niego uwagę?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чим є людина, що ти її вивищив, або що ти приклав до нього розум,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jest człowiek, że go tak wielce wywyższasz i że zwracasz na niego swą uwagę?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Czymże jest śmiertelnik, byś miał go wychowywać i zważać na niego w swym sercu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8:5&lt;/x&gt;; &lt;x&gt;230 144:3&lt;/x&gt;; &lt;x&gt;650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2024-06-01T01:20:33Z</dcterms:modified>
</cp:coreProperties>
</file>