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 i ulżysz mi, abym przełknął moją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przestaniesz się we mnie wpatrywać, dasz chwilę ulgi, abym przełknął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odwrócisz się ode mnie i zostawisz mnie, abym mógł przełknąć swoją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Pokądże się nie odwrócisz odemnie? a nie zaniechasz mię, ażbym przełknął ślinę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mi nie przepuścisz ani dopuścisz mi, abym przełknął ślinę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wzrok swój kiedyś odwrócisz? Pozwól mi choćby ślinę przełknąć.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wreszcie odwrócisz wzrok ode mnie i zaniechasz mnie, abym przełknął moją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odwrócisz wzrok ode mnie i uwolnisz mnie, abym mógł choć przełknąć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nie przestaniesz mnie śledzić? Czy nie dasz mi ulgi, bym choć ślinę przełknął?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wreszcie przestaniesz mnie pilnować, kiedyż mnie zwolnisz, bym mógł przełknąć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покидаєш мене, ані не відпускаєш мене, доки проковтуватиму мою слину в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odwrócisz swój wzrok ode mnie? Zaniechasz mnie, abym mógł przełknąć swoją ślinę?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odwrócisz ode mnie swego wzroku ani mnie nie zostawisz, aż przełknę ślinę?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2024-06-01T02:31:42Z</dcterms:modified>
</cp:coreProperties>
</file>