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mnie oko patrzącego, twe oczy na mnie – a mnie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to ostatnie już chwile, spojrzysz na mnie — a mnie już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które mnie widziało, już mnie nie zobaczy. 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mnie, a 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oko, które mię widywało; oczy twoje obrócone będą na mię, a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wzrok człowieczy: oczy twoje na mię,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mnie powtórnie nie ujrzy: spojrzysz, a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nie ujrzy mnie oko tego, który mnie widzi, twoje oczy zwrócą się ku mnie,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 mnie oko tego, który widzi. Twoje oczy zwrócą się na mnie,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więcej mnie nie ujrzy, będą mnie wypatrywać twoje oczy,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już mnie nie ujrzy, oczy twoje będą mnie szukać, a 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побачить мене око того, хто мене бачить. Очі твої на мені, і більше мене немає,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Źrenica, która mnie widzi – więcej mnie nie zobaczy; twe oczy zwrócą się ku mnie –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tego, który mnie widzi, już mnie nie ujrzy; oczy twoje zwrócą się ku mnie, lecz mnie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2024-05-31T23:19:48Z</dcterms:modified>
</cp:coreProperties>
</file>