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 się na swym domu, a ten stać nie będzie; trzyma się go mocno, lecz on się nie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oprą na swym domu, ten upada; choć trzymają się go, on zawodzi!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Oprze się o swój dom, ale się nie ostoi; uchwyci się go, ale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Spolężeli na domu swoim, nie ostoi się; wesprzeli się na nim, nie zadzierzy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podpierał domu swego, a nie ostoi się, będzie ji podpierał, a 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niej oprze, ten nie ustoi, chwyci się jej, a nie ma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opiera na swoim domu, to ten się nie ostoi; jeśli się go kurczowo trzyma, to ten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niej oprze – nie ostoi się, gdy się jej chwyci – nie będzie mógł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 się o własny dom, lecz upadł, i chociaż się go uchwyci,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Oprze się o dom swój, ale się nie ostoi, uchwyci się go, ale on runie.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підіпре свій дім, він не встоїться. А як візьме його, не останеться.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swoim domu, ale się nie ostoi; wspiera się na nim, ale nie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Oprze się o swój dom, lecz on się nie ostoi; chwyci się go, lecz on nie będzie trwał.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2024-06-01T08:10:34Z</dcterms:modified>
</cp:coreProperties>
</file>