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zaczniesz szukać Boga i Wszechmocnego błagać o łaskę,*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zaczniesz szukać Boga i Wszechmocnego będziesz błagać o 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zwrócisz się pilnie do Boga i będziesz błagać Wszechmocnego;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ty wczas nawrócisz do Boga, a będziesz się modlił Wszechmocnemu;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ty, jeśli rano wstaniesz do Boga, a będziesz się modlił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Boga się zwrócisz, i błagać będziesz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sam do Boga się zwrócisz i Wszechmocnego błagać będziesz o 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zwrócisz się do Boga i będziesz Wszechmocnego błagał o 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zwrócisz się do Boga i będziesz błagał Wszechmocnego o 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będziesz prosił Boga, jeśli będziesz błagał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рано вставай молячись до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sam się szczerze do Niego zwrócił i błagał Wszechmocnego o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sam będziesz szukał Boga i błagał Wszechmocnego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2024-06-01T06:40:05Z</dcterms:modified>
</cp:coreProperties>
</file>