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usta by mnie potępiły, choćbym był nienaganny – wykazałby* mą podłość.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moje usta by mnie potępiły, choćbym był nienaganny — wykazałby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usprawiedliwię, moje usta mnie potępią. Jeśli powiem, że jestem doskonały, to one wykażą, że jestem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się usprawiedliwiał, usta moje potępią mię; jeźlibym się doskonałym czynił, tedy mię przewrotnym być pokaże.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Będęli się chciał usprawiedliwić, usta moje potępią mię, jeśli się niewinnym pokażę, dowiedzie, żem nieprawym.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prawy, usta mnie potępią, chociaż bez skazy - winnym mnie uznają.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 miał słuszność, to własne moje usta potępiłyby mnie; a choćbym i był niewinny, to i tak uznałby mnie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sprawiedliwy, potępią mnie moje usta, choć będę niewinny – On ukaże moją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niewinny, potępią mnie moje usta. Jestem doskonały, a On uzna mnie za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i słuszność, usta moje mnie potępią, i choćbym niewinnym się okazał, one oświadczą, żem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буду праведний, мої уста будуть безбожні. Якщо ж буду непорочним, буду поганим.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słuszność – moje własne usta musiałyby mnie potępić, i choćbym się czynił niewinnym – jednak On wykazałby mi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rację, moje własne usta uznałyby mnie za winnego; gdybym był nienaganny, on uznałby mnie za przewrotnego.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dowiodłyby – tj. usta – mojej podłości l. pokrętności.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2024-06-01T18:44:58Z</dcterms:modified>
</cp:coreProperties>
</file>