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położyłby rękę na nas 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także między nami rozjemcy, który by położył rękę na nas 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mógłby położyć rękę na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między nami rozjemcy, któryby mógł rozwieść sprawę 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obudwu mógł karać i położyć rękę swą na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nami rozjemca, co rękę położy na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mógłby na nas obu położyć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między nami rozjemcy, który położyłby na nas obu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by swoją rękę położył na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między nami rozjemca, który by rękę położył na nas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нам був посередник і оскаржувач і той, що вислухує між обома.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co by rękę położył na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 między nami rozstrzygnął, kto by na nas obu położył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2024-06-01T20:28:11Z</dcterms:modified>
</cp:coreProperties>
</file>