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*Szczęśliwy** człowiek, który nie poszedł*** za radą bezbożnych**** *****Ani nie stanął na drodze****** grzeszników,*******Ani nie zasiadł w towarzystwie szyderców,********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[*Psalm 1 był pierwotnie wstępem do Księgi Psalmów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a nie Psalmem 1. Być może pochodzi z czasów Salomona, czyli mógł powstać ok. 960 r. p. Chr.][**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40:5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8:34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][***nie poszedł w sensie etycznym, czyli: nie postępuje, nie słucha.][****Lub: przestępców, nikczemnych, złych, niesprawiedliwych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Prawdziwie szczęśliwy jest ten, kto na swoich przewodników nie wybiera ludzi dalekich od Boga.][*****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][******Droga,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דֶרְֶך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(derech), oznacza nie tylko drogę w sensie prostym, ale także sposób postępowania i życia.][*******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][********Czyli tych, którzy z tego, co Boże, robią przedmiot żartów.]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2024-05-15T03:21:21Z</dcterms:modified>
</cp:coreProperties>
</file>