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Psalm.* Zaśpiewam o łasce** *** i o prawie; Tobie, JAHWE, pragnę grać!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 Zaśpiewam o łasce i o prawie; Tobie, JAHWE, pragnę grać!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Będę śpiewał o miłosierdziu i sądzie; tobie, JAHWE, będę śpiewać.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samego Dawida. O miłosierdziu i o sądzie śpiewać będę; tobie, o Panie!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Dawidowi. Miłosierdzie i sąd będę śpiewał, tobie, JAHWE. Będę śpiewał,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 Chcę opiewać łaskę i sprawiedliwość; chcę śpiewać Tobie,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Łaskę i prawo opiewać będę; Tobie, Panie, grać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Psalm. Chcę śpiewać o łasce i sprawiedliwości, chcę grać Tobie,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Chcę wyśpiewać łaskę i prawość, Tobie, o JAHWE, będę śpiewać!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Miłość i Prawo chcę opiewać, Tobie, o Jahwe, pragnę śpiewać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бідного, коли він знеможений, і перед Господом вилиє своє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Miłość i sąd wyśpiewam; Tobie, WIEKUISTY, zanucę.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Śpiewać będę o lojalnej życzliwości i sądzie. Tobie, JAHWE, będę grać.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miłosierdziu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89:2&lt;/x&gt;; &lt;x&gt;230 92:3&lt;/x&gt;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2024-05-29T15:08:14Z</dcterms:modified>
</cp:coreProperties>
</file>