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3467"/>
        <w:gridCol w:w="4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їв попіл наче хліб і я плачем розводив мій напиток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2024-05-30T04:44:27Z</dcterms:modified>
</cp:coreProperties>
</file>