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3152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твого гніву і твоєї люті, бо піднявши Ти мене скинув вниз.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2024-05-29T19:42:31Z</dcterms:modified>
</cp:coreProperties>
</file>