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Przyswoję sobie drogę doskonałą, (Powiedz), kiedy do mnie* przybędziesz? – Będę chodził w niewinności mego serca Także w obrębie mego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Przyswoję sobie drogę doskonałą — Powiedz, kiedy do mnie przybędziesz? Będę chodził w niewinności mego serca Także wtedy, gdy przebywam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Kroczyć będę mądrze drogą prawą. Kiedy przyjdziesz do mnie? Będę postępował w swoim domu w 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będę na drodze uprzejmej, kiedy przyjdziesz do mnie; będę chodził ustawicznie w szczerości serca mego,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rozumiał na drodze niepokalanej, kiedy przyjdziesz do mnie. Chodziłem w niewinności serca mego w pośrzodku domu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Kroczyć będę drogą nieskalaną: kiedyż do mnie przybędziesz? Będę postępował ze szczerym sercem pośrodku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się drogi doskonałej, Abyś mógł przyjść do mnie. W domu swoim będę chodził w niewinności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nieskalaną – kiedy do mnie przyjdziesz? Będę postępował w swoim domu według wskazań mego niewinnego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postępować nieskalaną drogą; kiedyż do mnie przyjdziesz? Będę postępował w mym domu w 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wybiorę drogę nieskalaną: kiedyż przybędziesz do mnie? W prawości serca będę postępował wewnątrz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молитву, і мій крик хай прийде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uważał na nieskazitelną drogę kiedy mnie nawiedzisz? Będę postępował w niewinności serca pośród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Postępować będę roztropnie, w sposób nienaganny. Kiedyż przyjdziesz do mnie? Będę w swym domu chodził w nieskazitelności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mnie, pod. G; ku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Wewnątrz mego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2024-05-29T14:22:58Z</dcterms:modified>
</cp:coreProperties>
</file>