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3316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стогін скованих, визволити синів тих, що забиті,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2024-05-30T02:56:26Z</dcterms:modified>
</cp:coreProperties>
</file>