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3401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сповістити в Сіоні господне імя і його хвалу в Єрусалимі,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2024-05-30T00:54:31Z</dcterms:modified>
</cp:coreProperties>
</file>