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2999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йому відповів в дорозі його сили: Сповісти мені зменшення моїх днів.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2024-05-29T19:23:05Z</dcterms:modified>
</cp:coreProperties>
</file>