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3345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поведи мене в половину моїх днів, в роді родів твої літа.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2024-05-29T21:52:19Z</dcterms:modified>
</cp:coreProperties>
</file>