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3176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на початках заснував землю, і небеса є діла твоїх рук.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2024-05-30T00:00:43Z</dcterms:modified>
</cp:coreProperties>
</file>