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836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є той самий, і твої літа не зменшаться.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2024-05-29T13:05:59Z</dcterms:modified>
</cp:coreProperties>
</file>