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1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serce* odwróci się ode mnie** – Zła znać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 się ode mnie — Zła znać nie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 mnie,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odemnie, a o złe nie będę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złośliwe, odstępującego ode mnie złośnika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z dala ode mnie;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serca niech obca mi będzie, Nie chcę znać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daleko ode mnie, – nie chcę znać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siebie przewrotnych sercem,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trzymał z dala od serca przewrotnego, znać nie chcę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дні пропали наче дим, і мої кості висохли наче сухі поліна.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stronić ode mnie przewrotne serce;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spaczone odstępuje ode mnie; niczego, co złe, nie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przewrotne serce : przewrotni ludzie (&lt;x&gt;240 22:5&lt;/x&gt;); przewrotna mowa (&lt;x&gt;240 8:8&lt;/x&gt;;&lt;x&gt;240 19:1&lt;/x&gt;), myśli (&lt;x&gt;240 11:20&lt;/x&gt;;&lt;x&gt;240 17:20&lt;/x&gt;), sposób życia (&lt;x&gt;240 2:15&lt;/x&gt;;&lt;x&gt;240 28:6&lt;/x&gt;).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2024-05-29T22:28:44Z</dcterms:modified>
</cp:coreProperties>
</file>