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ziemi,* Tak aby wyciąć z miasta JAHWE tych, którzy czynią bezprawie.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tej ziemi, Tak by usunąć z miasta JAHWE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tępić wszystkich niegodziwych na ziemi, aby tak wykorzenić z miasta JAHWE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poranek tracić będę wszystkich niezbożnych na ziemi, abym tak wykorzenił z miasta Pańskiego wszystkich,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traciłem wszytkie grzeszniki w ziemi, abym wykorzenił z miasta PANSKIEGO wszytkie czyniące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tępił wszystkich grzeszników ziemi, aby usunąć z miasta Pańskiego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tępić będę wszystkich bezbożnych w kraju, Wygubię z miasta Pana wszystkich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grzeszników tego kraju, by wszystkich złoczyńców wyplenić z miasta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tępił wszystkich bezbożnych kraju, aby usunąć z miasta JAHWE wszystkich, którzy dopuszczają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rano będę niszczył wszystkich przeniewierców w kraju, aż wytracę z Miasta Jahwe wszystkich,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чував і я став наче самотній горобець на даху.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niszczył tych niegodziwych w kraju, by wytępić z miasta WIEKUISTEGO wszystkich,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będę zmuszał do milczenia wszystkich niegodziwców na ziemi. by wytracić z miasta JAHWE wszystkich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20:26&lt;/x&gt;;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2024-05-29T18:39:49Z</dcterms:modified>
</cp:coreProperties>
</file>