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wydłużony cień,* ** A ja (sam) usycham jak trawa.***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cienie przed wieczorem,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sam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a twoja pamięć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jako cień nachylony, a jam jako trawa uwiądł;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zeszły jako cień, a jam usechł jako 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podobne do wydłużonego cienia,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cień wydłużony,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cień wydłużony,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jak cień przemijają,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cień, który znika,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віддалений схід від заходу, Він віддалив від нас наші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wydłużony cień; zwiędłem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będziesz mieszkał po czas niezmierzony, a twe pamiętne miano trwać będzie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coraz bliższe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8:9&lt;/x&gt;; &lt;x&gt;220 14:2&lt;/x&gt;; &lt;x&gt;230 39:7&lt;/x&gt;; &lt;x&gt;230 109:23&lt;/x&gt;; &lt;x&gt;230 144:4&lt;/x&gt;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37:2&lt;/x&gt;; &lt;x&gt;250 6:12&lt;/x&gt;; &lt;x&gt;290 40:68&lt;/x&gt;;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2024-05-15T12:37:22Z</dcterms:modified>
</cp:coreProperties>
</file>