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wydłużony cień,* ** A ja (sam) usycham jak trawa.***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coraz bliższe końca.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8:9&lt;/x&gt;; &lt;x&gt;220 14:2&lt;/x&gt;; &lt;x&gt;230 39:7&lt;/x&gt;; &lt;x&gt;230 109:23&lt;/x&gt;; &lt;x&gt;230 144:4&lt;/x&gt;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37:2&lt;/x&gt;; &lt;x&gt;250 6:12&lt;/x&gt;; &lt;x&gt;290 40:68&lt;/x&gt;;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2024-05-16T01:25:16Z</dcterms:modified>
</cp:coreProperties>
</file>