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ogłaszano imię JAHWE na Syjonie I Jego chwałę w 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2024-05-15T11:47:17Z</dcterms:modified>
</cp:coreProperties>
</file>