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jak trawa, pognieciona i wyschnięta, Tak że zapomniałem posilić się mym chlebem.*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posilić się mym chlebem, </w:t>
      </w:r>
      <w:r>
        <w:rPr>
          <w:rtl/>
        </w:rPr>
        <w:t>מֵאֲכֹל לַחְמִי</w:t>
      </w:r>
      <w:r>
        <w:rPr>
          <w:rtl w:val="0"/>
        </w:rPr>
        <w:t xml:space="preserve"> , pod. (mego chleba, by się (nim) posi)lić, </w:t>
      </w:r>
      <w:r>
        <w:rPr>
          <w:rtl/>
        </w:rPr>
        <w:t>כי שכחתי ( ̇ל )לחמי מאכ 4</w:t>
      </w:r>
      <w:r>
        <w:rPr>
          <w:rtl w:val="0"/>
        </w:rPr>
        <w:t>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2024-05-15T16:19:10Z</dcterms:modified>
</cp:coreProperties>
</file>