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Moja kość przyschła mi do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19:20&lt;/x&gt;; &lt;x&gt;230 22:16&lt;/x&gt;; &lt;x&gt;230 109:24&lt;/x&gt;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2024-05-15T09:40:00Z</dcterms:modified>
</cp:coreProperties>
</file>