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pustynnej sowy,* Stałem się jak puchacz** wśród ruin.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11:16&lt;/x&gt;; &lt;x&gt;50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11:17&lt;/x&gt;; &lt;x&gt;50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2024-05-15T08:44:27Z</dcterms:modified>
</cp:coreProperties>
</file>